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Churam przysłał mu za pośrednictwem swoich sług statki i służących obeznanych z morzem* – i przybyli wraz ze sługami Salomona do Ofiru,** zabrali stamtąd czterysta pięćdziesiąt baalów*** złota i przywieźli je królowi Salomonowi.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Churam przez swoich ludzi przysłał mu statki oraz żeglarzy obeznanych z morzem. Wraz ze sługami Salomona wybrali się oni do Ofiru, skąd zabrali czterysta pięćdziesiąt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i sprowadzili je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Huram za pośrednictwem swoich sług, posłał mu okręty i żeglarzy obeznanych z morzem. Wraz ze sługami Salomona popłynęli do Ofiru, wzięli stamtąd czterysta pięćdziesiąt talentów złota i przywieźli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mu Hiram przez rękę sług swoich okręty i żeglarzy świadomych morza, którzy jechali z sługami Salomonowymi do Ofir, a wziąwszy stamtąd czterysta i pięćdziesiąt talentów złota, przynieśli je do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mu Hiram przez ręce sług swych okręty i żeglarzów świadomych morza, i jachali z sługami Salomonowymi do Ofir, i przywieźli stamtąd czterzy sta i pięćdziesiąt talentów złota, i przynieśli do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mu wtedy Huram za pośrednictwem swoich sług okręty i załogę znającą morze, tak iż razem ze sługami Salomona dotarli do Ofiru, wzięli stamtąd czterysta pięćdziesiąt talentów złota i przywieźli je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Churam przysłał mu przez swoje sługi okręty i ludzi obeznanych z morzem; ci wyprawili się ze sługami Salomona do Ofiru, zabrali stamtąd czterysta pięćdziesiąt talentów złota i przywieźli je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Churam posłał mu za pośrednictwem swoich sług okręty razem ze sługami znającymi morze. I popłynęli ze sługami Salomona do Ofiru, skąd wzięli czterysta pięćdziesiąt talentów złota i przywieźli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 przesłał mu kilka statków wraz z doświadczonymi żeglarzami, którzy razem z poddanymi Salomona popłynęli do Ofiru, gdzie załadowali czterysta pięćdziesiąt talentów złota i przywieźli je do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za pośrednictwem sług swoich posłał mu okręty i doświadczonych żeglarzy morskich. Razem ze sługami Salomona popłynęli oni do Ofiru, przywieźli stamtąd czterysta pięćdziesiąt talentów złota i oddali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Хірам рукою своїх рабів кораблі і рабів, що знали море, і пішли з рабами Соломона до Софіра і взяли звідти чотириста пятдесять талантів золота і прийшли до царя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Churam posłał mu przez rękę swoich sług okręty oraz znającą morze służbę, która pojechała ze sługami Salomona do Ofir; wzięli stamtąd czterysta pięćdziesiąt talentów złota i przynieśli do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Chiram regularnie posyłał do niego przez swoich sług okręty i sług obeznanych z morzem i ci wyruszali ze sługami Salomona do Ofiru, i brali stamtąd czterysta pięćdziesiąt talentów złota, i przywozili je królowi Salomonowi.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Ofir : (1) Indie; (2) Punt tj. Somalia; (3) zach lub pd Arabia, &lt;x&gt;140 8:18&lt;/x&gt;L.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22.500 kg; wg &lt;x&gt;110 9:28&lt;/x&gt; czterysta dwadzieścia.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2024-06-03T21:36:28Z</dcterms:modified>
</cp:coreProperties>
</file>