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(domów swoich) ojców z Judy i Beniamina, kapłani i Lewici, wszyscy, których ducha pobudził Bóg, aby pójść budować dom JAHWE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2024-04-27T03:30:54Z</dcterms:modified>
</cp:coreProperties>
</file>