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Cyrus kazał wynieść przybory domu JAHWE, które Nebukadnesar kazał wynieść* z Jerozolimy i złożył w świątyni swego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wynieść (…) wynieść : w MT ten sam czasownik.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25:13-17&lt;/x&gt;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2024-04-23T20:42:37Z</dcterms:modified>
</cp:coreProperties>
</file>