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7"/>
        <w:gridCol w:w="55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Izraela: Z synów Parosza: Ramiasz, Jizjasz, Malkiasz, Mijamin, Eleazar, Malkiasz i Benajasz.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Izraela: Z synów Parosza: Ramiasz, Jizjasz, Malkiasz, Mijamin, Eleazar, Malkiasz i Benajasz.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Izraela, z synów Parosza: Ramiasz, Jezjasz, Malkiasz, Miamin, Eelazar, Malkijasz i Benajasz;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Izraela, z synów Farosowych: Ramijasz, i Jezyjasz, i Malchyjasz, i Miamin, i Elazar, i Malchyjasz, i Benajasz;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Izraela z synów Faros: Remeja i Jezja, i Melchia, i Miamin, i Eliezer, i Melchia, i Banea;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Izraela, spośród synów Parosza: Ramiasz, Jizzijasz, Malkiasz, Mijjamin, Eleazar, Chaszabiasz i Benajasz;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Izraela z synów Parosza: Ramiasz, Izzjasz, Malkiasz, Mijjamin, Eleazar, Malkiasz i Benajasz.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z Izraela, spośród synów Parosza: Ramiasz, Jizzijasz, Malkiasz, Mijjamin, Eleazar, Malkiasz i Benajasz.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Izraelitów: z rodu Parosza: Ramiasz, Jezjasz, Malkiasz, Mijjamin, Eleazar, Malachiasz i Benajasz;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Izraelitów, a mianowicie spośród synów Parosza: Ramję, Jizijję, Malkijję, Mijjamina, Eleazara, Malkijję i Benję;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Ізраїля: З синів Фора - Рамія і Язія і Мелхія і Меамін і Елеазар і Асавія і Ваная.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Israela, z synów Pareosza: Ramiasz, Jizzijasz, Malkijasz, Mijamin, Elazar, Malkijasz, Benajahu;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Izraela – z synów Parosza byli: Ramiasz i Jizzjasz, i Malkijasz, i Mijjamin, i Eleazar, i Malkijasz, i Benajasz;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2024-05-02T18:32:30Z</dcterms:modified>
</cp:coreProperties>
</file>