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8"/>
        <w:gridCol w:w="2376"/>
        <w:gridCol w:w="2883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Matenaj i Jaaso.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2024-05-02T19:30:26Z</dcterms:modified>
</cp:coreProperties>
</file>