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—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sześć set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sześciuset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Baniego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sześciuset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- 642,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2024-05-01T01:09:08Z</dcterms:modified>
</cp:coreProperties>
</file>