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50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—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Azgadowych tysiąc dwieście dwadzieścia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Azgad, tysiąc dwie ście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tysiąc dwustu dwudziestu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–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tysiąc dwustu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- 1222,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Асґада - три тисячі двісті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–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2024-05-01T12:26:11Z</dcterms:modified>
</cp:coreProperties>
</file>