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44"/>
        <w:gridCol w:w="3423"/>
        <w:gridCol w:w="41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Bigwaja dwa tysiące pięćdziesięciu sześciu.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Bigwaja dwa tysiące pięćdziesięciu sześciu.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Bigwaja — dwa tysiące pięćdziesięciu sześciu;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Bigwajowych dwa tysiące pięćdziesiąt i sześć;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Begwaj, dwa tysiąca pięćdziesiąt sześć.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Bigwaja - dwa tysiące pięćdziesięciu sześciu;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Bigwaja dwa tysiące pięćdziesięciu sześciu;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Bigwaja – dwa tysiące pięćdziesięciu sześciu;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Bigwaja - dwa tysiące pięćdziesięciu sześciu,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Bigwaja - 2056,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Ваґуая - дві тисячі пятдесять шість.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Bigwaja – dwa tysiące pięćdziesięciu sześciu;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Bigwaja dwa tysiące pięćdziesięciu sześciu;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2024-05-01T02:49:17Z</dcterms:modified>
</cp:coreProperties>
</file>