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—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Adynowych cztery sta pięćdziesiąt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Adin, czterzy sta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Adina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–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 - czterystu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- 454,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Аддіна - чотириста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– czterystu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2024-05-01T10:02:02Z</dcterms:modified>
</cp:coreProperties>
</file>