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5"/>
        <w:gridCol w:w="2142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przez Hiskiasza dziewięćdziesięciu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2024-05-01T09:27:19Z</dcterms:modified>
</cp:coreProperties>
</file>