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4"/>
        <w:gridCol w:w="3711"/>
        <w:gridCol w:w="3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trzystu dwudziestu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— trzystu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Besajowych trzy sta dwadzieścia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Bezaj, trzy sta dwadzieścia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- trzystu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Besaja trzystu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Besaja – trzystu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Besaja - trzystu dwudziestu trzech,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Becaja - 323,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Васуя - триста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Besaja – trzystu dwudziestu trzech;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Becaja trzystu dwudziestu trzech: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2024-05-01T02:24:32Z</dcterms:modified>
</cp:coreProperties>
</file>