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7"/>
        <w:gridCol w:w="2321"/>
        <w:gridCol w:w="2817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Joraha*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Charifa &lt;x&gt;160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2024-05-01T06:14:41Z</dcterms:modified>
</cp:coreProperties>
</file>