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2"/>
        <w:gridCol w:w="3595"/>
        <w:gridCol w:w="3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dwustu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dwustu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—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Hasumowych dwieście dwadzieścia i 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Hasum, dwie ście dwadzieścia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-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Chaszuma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Chaszuma –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Chaszuma - dwustu dwudziestu trzech,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- 223,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Асума - двісті двадцять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–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dwustu dwudziestu trzech;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2024-05-01T06:05:22Z</dcterms:modified>
</cp:coreProperties>
</file>