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8"/>
        <w:gridCol w:w="3675"/>
        <w:gridCol w:w="3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Gibara dziewięćdziesięciu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Gibara dziewięćdziesięciu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—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Gibbarowych dziewięćdziesiat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Gebbar, dziewięćdziesiąt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-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Gibbara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Gibbara –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Gibbara -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- 95,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Ґавера - девятдесять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– dziewięćdziesięciu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Gibbara dziewięćdziesięciu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2024-05-01T01:06:16Z</dcterms:modified>
</cp:coreProperties>
</file>