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8"/>
        <w:gridCol w:w="3741"/>
        <w:gridCol w:w="3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—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Netofatu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Netufa, pięćdziesiąt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-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Netofy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Netofy -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Netofa - 56,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Нетофа -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Netofy –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Netofy pięćdziesięciu sześciu;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2024-05-01T03:52:56Z</dcterms:modified>
</cp:coreProperties>
</file>