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z Kiriat-Arim, z Kefiry i z Beerot siedmiuset czterdziestu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Kiriat-Arim.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2024-05-01T05:28:21Z</dcterms:modified>
</cp:coreProperties>
</file>