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88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z Ramy i Geby sześciuset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 i Geba —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Ramy i z Gabaa sześć set dwadzieścia i 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Ramat i Gabaa, sześć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Rama i Geba -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Ramy i Geby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Ramy i Geby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Rama i Geba - sześciuset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Rama i Gęba - 621,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Рами і Ґаваа - шістьсот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Ramath i Geba – sześciuset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Ramy i Geby sześciuset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2024-05-01T01:44:43Z</dcterms:modified>
</cp:coreProperties>
</file>