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84"/>
        <w:gridCol w:w="3512"/>
        <w:gridCol w:w="40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Betel i z Aj dwustu dwudziestu trzech.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Betel i z Aj dwustu dwudziestu trzech.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Betela i Aj — dwustu dwudziestu 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Betela i z Haj dwieście dwadzieścia i trzy;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Betel i Haj, dwie ście dwadzieścia trzej.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Betel i Aj - dwustu dwudziestu 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Betelu i z Ai dwustu dwudziestu 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 z Betel i z Aj – dwustu dwudziestu 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mieszkańców Betel i Aj - dwustu dwudziestu 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Betel i Aj - 223,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Мужі Ветиля і Ая - чотириста двадцять три.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Betel i Aj – dwustu dwudziestu 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Betel i Aj dwustu dwudziestu trzech;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2024-05-01T09:57:33Z</dcterms:modified>
</cp:coreProperties>
</file>