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5"/>
        <w:gridCol w:w="1998"/>
        <w:gridCol w:w="2425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2024-05-01T12:10:04Z</dcterms:modified>
</cp:coreProperties>
</file>