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3"/>
        <w:gridCol w:w="3288"/>
        <w:gridCol w:w="4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Parosza dwa tysiące stu siedemdziesięciu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Pareosza dwa tysiące stu siedemdziesięciu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Parosza — dwa tysiące stu siedemdziesięciu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Farosowych dwa tysiące sto siedmdziesiąt i dwa;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Faros, dwa tysiąca sto siedmdziesiąt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Pareosza - dwa tysiące stu siedemdziesięciu dwu;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Pareosza dwa tysiące stu siedemdziesięciu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Parosza – dwa tysiące stu siedemdziesięciu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Parosza - dwa tysiące stu siedemdziesięciu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Parosza - 2172,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Фороса - дві тисячі сто сімдесять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Pareosza – dwa tysiące stu siedemdziesięciu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Parosza dwa tysiące stu siedemdziesięciu dwóch: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2024-05-01T00:46:16Z</dcterms:modified>
</cp:coreProperties>
</file>