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8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stu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stu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—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Magbisowych sto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Megbis, sto pięćdziesiąt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Magbisza -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Magbisza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Magbisza –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Magbisza - stu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- 156,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Маґевіса - сто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–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 stu pięćdziesięciu sześciu: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2024-05-01T10:31:39Z</dcterms:modified>
</cp:coreProperties>
</file>