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3"/>
        <w:gridCol w:w="1994"/>
        <w:gridCol w:w="2420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2024-05-01T00:38:21Z</dcterms:modified>
</cp:coreProperties>
</file>