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7"/>
        <w:gridCol w:w="2084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Chadida i Ono siedmiuset dwudziestu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2024-05-01T04:26:13Z</dcterms:modified>
</cp:coreProperties>
</file>