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3365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Pashurowych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Feshur,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Paszchura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Фассура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2024-05-01T03:53:45Z</dcterms:modified>
</cp:coreProperties>
</file>