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40"/>
        <w:gridCol w:w="3857"/>
        <w:gridCol w:w="3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Charima tysiąc siedemnastu.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Charima tysiąc siedemnastu.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Charima — tysiąc siedemnastu.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Harymowych tysiąc i siedmnaście.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Harim, tysiąc siedmnaście.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Charima - tysiąc siedemnastu.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Charima tysiąc siedemnastu.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Charima – tysiąc siedemnastu.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Charima - tysiąc siedemnastu.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Charima - 1017.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Ірема - тисяча сім.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Harima – tysiąc siedemnastu;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Charima tysiąc siedemnastu.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2024-05-01T04:25:53Z</dcterms:modified>
</cp:coreProperties>
</file>