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22"/>
        <w:gridCol w:w="2170"/>
        <w:gridCol w:w="2633"/>
        <w:gridCol w:w="4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tysiąc siedemnastu.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2024-05-01T11:15:57Z</dcterms:modified>
</cp:coreProperties>
</file>