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0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Niewolników* (świątynnych): synów Sichy, synów Chasufy, synów Tabaota,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świątynnych: synów Sichy, synów Chasufy, synów Tabaota,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Netinici: synów Sichy, synów Chasufy, synów Tabbaota;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Netynejczyków: synów Sycha, synów Chasufa, synów Tabbaota,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Natinejczycy: Synowie Siha, synowie Hasufa, synowie Tabbaot,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świątynni: potomkowie Sichy, potomkowie Chasufy, potomkowie Tabbaota,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 świątynnych z synów Sichy, z synów Chasufy, z synów Tabbaota,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świątynni: synowie Sichy, synowie Chasufy, synowie Tabbaota,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świątyni: z rodu Sichy, z rodu Chasufy, z rodu Tabbaota,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niewolników Świątyni [wrócili] synowie Cichy, synowie Chasufy, synowie Tabbaota,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Натінеї: сини Суая, сини Асуфа, сини Таваота,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Netynejczyków: Synów Sicha, synów Chaszufa, synów Tabbaota,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Netynejczycy: synowie Cychy, synowie Chasufy, synowie Tabbaota,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Niewolnicy, </w:t>
      </w:r>
      <w:r>
        <w:rPr>
          <w:rtl/>
        </w:rPr>
        <w:t>הַּנְתִינִים</w:t>
      </w:r>
      <w:r>
        <w:rPr>
          <w:rtl w:val="0"/>
        </w:rPr>
        <w:t xml:space="preserve"> (hannetinim), lub: (1) Słudzy świątynni; może to odnosić się do Lewitów (zob. &lt;x&gt;40 3:9&lt;/x&gt;;&lt;x&gt;40 8:16&lt;/x&gt;;&lt;x&gt;40 8:19&lt;/x&gt;; &lt;x&gt;60 9:23&lt;/x&gt;, 27) lub innych (zob. &lt;x&gt;130 9:2&lt;/x&gt;); (2) Netynejczycy, &lt;x&gt;150 2:43&lt;/x&gt;L.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2024-05-01T06:46:53Z</dcterms:modified>
</cp:coreProperties>
</file>