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3137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Salmaja,* synów Chanana,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Szalmaja, synów Chanana;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Salmaja, synów 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Hagab, synowie Semlaj, synowie 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Chagaba, potomkowie Szamlaja, potomkowie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Chagaba, z synów Szalmajasza, z 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Chagaba, z rodu Szamlaja, z rodu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Аґава, сини Саламія, сини Анана,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Szalmaja,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Szalmaja, synowie Chanana,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za G; wg ketiw : Samlaja.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2024-05-01T12:11:26Z</dcterms:modified>
</cp:coreProperties>
</file>