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72"/>
        <w:gridCol w:w="3264"/>
        <w:gridCol w:w="43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Uzy, synów Paseacha, synów Besaja,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Uzy, synów Paseacha, synów Besaja,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Uzzy, synów Paseacha, synów Besaja;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Uzy, synów Fasejacha, synów Besaja,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Aza, synowie Fasea, synowie Besee,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potomkowie Uzzy, potomkowie Paseacha, potomkowie Besaja,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Uzzy, z synów Paseacha, z synów Besaja,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Uzzy, synowie Paseacha, synowie Besaja,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rodu Uzzy, z rodu Paseacha, z rodu Besaja,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Uzzy, synowie Fasecha, synowie Besaja,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Ази, сини Фаси, сини Васі,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Uzy, synów Paseacha, synów Besaja,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Uzzy, synowie Paseacha, synowie Besaja,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2024-05-01T07:46:47Z</dcterms:modified>
</cp:coreProperties>
</file>