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9"/>
        <w:gridCol w:w="2256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siedmiuset siedemdziesięciu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2024-05-01T01:04:20Z</dcterms:modified>
</cp:coreProperties>
</file>