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Nasia,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Nesjacha, z 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2024-05-01T10:32:20Z</dcterms:modified>
</cp:coreProperties>
</file>