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61"/>
        <w:gridCol w:w="2239"/>
        <w:gridCol w:w="2718"/>
        <w:gridCol w:w="3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Nesjacha, synów Chatify;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2024-05-01T11:31:40Z</dcterms:modified>
</cp:coreProperties>
</file>