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31"/>
        <w:gridCol w:w="2009"/>
        <w:gridCol w:w="2438"/>
        <w:gridCol w:w="46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Jali, synów Darkona, synów Gidela,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2024-05-01T10:54:09Z</dcterms:modified>
</cp:coreProperties>
</file>