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niewolników (świątynnych) i synów niewolników Salomona było trzystu dziewięćdziesięciu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2024-05-01T08:46:07Z</dcterms:modified>
</cp:coreProperties>
</file>