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powracający z Tel-Melach, z Tel-Charsza, z Kerub, Adan i z Imer, którzy nie mogli podać domu swoich ojców i (dowieść), że wywodzą się z 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2024-04-30T21:25:10Z</dcterms:modified>
</cp:coreProperties>
</file>