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5"/>
        <w:gridCol w:w="1644"/>
        <w:gridCol w:w="6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zgromadzenie liczyło razem czterdzieści dwa tysiące trzysta sześćdziesiąt osób,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2024-05-01T12:31:02Z</dcterms:modified>
</cp:coreProperties>
</file>