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siedem, a 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ich sług i służących, których było siedem tysięcy trzysta trzydzieści siedem, a między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ich, i służebnic ich, których było siedm tysięcy trzy sta trzydzieści i siedm, a między nimi było śpiewaków i śpiewaczek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sług ich i służebnic, których było siedm tysięcy trzy sta trzydzieści siedm, a między nimi śpiewaków i śpiewaczek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niewolnic; tych było siedem tysięcy trzysta trzydzieści siedem; mieli oni też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niewolników i niewolnic; tych było siedem tysięcy trzysta trzydzieści siedem. Mieli oni także dwieście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ich niewolników i niewolnic było siedem tysięcy trzysta trzydzieścioro siedmioro; śpiewaków i śpiewaczek –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ich sług i służebnic, których było siedem tysięcy trzysta trzydzieści siedem. Mieli także dwustu śpiewaków i śpiewaczek,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wliczając w to niewolników i niewolnic, których było 7337. Znajdowało się też między nimi 200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їхніх рабів і їхніх рабинь, яких (було) сім тисяч триста тридцять сім. І в них двісті співаків і співачок.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sług i służebnic, których było siedem tysięcy trzysta trzydzieści siedem. A między nimi dwustu śpiewaków i śpiewaczek.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ich niewolników i niewolnic. których było siedem tysięcy trzysta trzydzieści siedem; mieli też dwieście śpiewaków i śpiewaczek.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2024-05-01T01:36:09Z</dcterms:modified>
</cp:coreProperties>
</file>