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— dwieście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siedm set trzydzieści i sześć; mułów ich dwieście czterdziści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ich, siedm set trzydzieści sześć; mułów ich, dwie 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oni siedemset trzydzieści sześć, mułów -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–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siedemset trzydzieści sześć koni, dwieście czterdzieści pięć mułów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[posiadali oni] 736 koni, 245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коні - сім сот тридцять шість, їхні мули - двісті сорок пять,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 siedemset trzydzieści sześć, dwieście czterdzieści pięć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2024-05-01T01:21:22Z</dcterms:modified>
</cp:coreProperties>
</file>