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Zatuowych dziewięć set i 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dziewięć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-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dziewięciuset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- 945,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девятьсот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dziewięciuset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2024-05-01T02:45:29Z</dcterms:modified>
</cp:coreProperties>
</file>