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Zacheusza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Zakkaja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Закхая - сім 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2024-05-01T01:01:21Z</dcterms:modified>
</cp:coreProperties>
</file>