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a on ten dom zburzył, lud natomiast uprowadził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2024-05-03T21:13:48Z</dcterms:modified>
</cp:coreProperties>
</file>