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4"/>
        <w:gridCol w:w="51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zapytali ich jeszcze:* Jakie są imiona tych ludzi, którzy wznoszą tę budowlę?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jeszcze: Jakie imiona noszą kierujący budową?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Odpowiedzieliśmy im, jakie są imiona tych mężczyzn, którzy pracują przy tej budowli.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cośmy im odpowiedzieli, i mianowaliśmy tych mężów, którzy około tego budowania robili.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cośmy im odpowiedzieli, co za imiona były ludzi, którzy byli przyczyną onego budowania.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tak ich pytali: Jak się nazywają ludzie, którzy wznoszą tę budowlę?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pytali ich jeszcze: Jakie są imiona tych mężów, którzy wznoszą tę budowlę?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powiedzieliśmy im, jak się nazywają ludzie, którzy wznoszą tę budowlę.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ich także: „Jak nazywają się budowniczy wznoszący tę budowlę?”.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pytali ich o imiona mężów, którzy prowadzą tę budowę.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сказали їм це: Які є імена мужів, що будують це місто?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im odpowiedzieliśmy, a oni chcieli poznać imiona mężów, którzy ten budynek wznosili.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tak do nich rzekli: ”Jakie są imiona tych krzepkich mężów, którzy budują tę budowlę?”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Myśl taką wyraża G: τότε ταῦτα εἴποσαν αὐτοῖς; wg MT, kierując się sensem, chodzi albo o stwierdzenie: Wówczas więc powiedzieliśmy im, jakie są ich imiona (aram. </w:t>
      </w:r>
      <w:r>
        <w:rPr>
          <w:rtl/>
        </w:rPr>
        <w:t>מַן</w:t>
      </w:r>
      <w:r>
        <w:rPr>
          <w:rtl w:val="0"/>
        </w:rPr>
        <w:t xml:space="preserve"> nie występowałoby w funkcji zaimka pytajnego), albo o odpowiedź pytaniem na pytanie.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2024-05-03T17:43:49Z</dcterms:modified>
</cp:coreProperties>
</file>