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wiarołomstwa tych, którzy powrócili z niewoli, zgromadzili się przy mnie wszyscy przerażeni słowami Boga Izraela, a ja siedziałem przybity aż do ofiary wieczornej.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2024-04-30T01:24:43Z</dcterms:modified>
</cp:coreProperties>
</file>