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jej składania powstałem. Wciąż czując upokorzenie niczym podczas postu, w rozdartych szatach i płaszczu padłem na kolana, wzniosłem dłonie ku JAHWE,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ofiary wieczornej wstałem ze swego przygnębienia i w rozdartej szacie i płaszczu upadłem na kolana i wyciągnąłem swoje ręce do JAHWE,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czas ofiary wieczornej wstałem z utrapienia mego, mając rozdartą suknię moję i płaszcz mój, a poklęknąwszy na kolana swe, wyciągnąłem ręce swe ku Panu,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ofiarę wieczorną wstałem z utrapienia mego a rozdarszy płaszcz i suknią, poklęknąłem na kolana moje i rozciągnąłem ręce swe ku JAHWE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ofiary wieczornej wstałem z upokorzenia swego, w rozdartej szacie i płaszczu padłem na kolana, wyciągnąłem dłonie do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ofiary wieczornej otrząsnąłem się z mojego przygnębienia i w swojej rozdartej szacie i płaszczu padłem na kolana, a wzniósłszy swoje ręce do Pana, mego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ofiary wieczornej podniosłem się z mego upokorzenia. W rozdartej szacie i płaszczu upadłem na kolana, wyciągając dłonie do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otrząsnąłem się z przygnębienia i mając swój płaszcz i szaty rozdarte, rzuciłem się na kolana z rękami wyciągniętymi ku JAHWE,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ofiary wieczornej wyszedłem [ze stanu] mego przygnębienia i w szacie, i płaszczu rozdartym upadłem na kolana, a wznosząc ręce do Jahwe,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wieczornej ofiary, wstałem z mojej pokuty, mając rozdartą moją suknię i płaszcz, i przyklęknąwszy na swe kolana, wyciągnąłem me ręce ku WIEKUISTEMU,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wieczornej ofiary zbożowej powstałem z mojego upokorzenia, mając szatę i płaszcz bez rękawów rozdarte, i padłem na kolana, i wyciągnąłem swe dłonie do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2024-04-30T02:01:06Z</dcterms:modified>
</cp:coreProperties>
</file>