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też dostarczać dla kapłanów, do składów domu naszego Boga, pierwociny naszego ziarna* i ofiarowanych plonów,** wraz z owocami wszelkich drzew, moszczem i oliwą.*** Natomiast Lewitom, jako że Lewici pobierają dziesięcinę, będziemy (przekazywać) dziesięcinę (płodów) naszej ziemi we wszystkich miastach, (wokół których) toczy się nasza praca.****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też dostarczać kapłanom, do składów świątyni naszego Boga, pierwociny naszego ciasta na chleb, plonów, owoców z drzew, moszczu i oliwy. Lewitom zaś pobierającym dziesięcinę będziemy ją dostarczać w tych wszystkich miejscowościach, gdzie toczą się nasze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syn Aarona, będzie z Lewitami, gdy będą oni pobierać dziesięcinę. A Lewici wniosą dziesięcinę z dziesięciny do domu naszego Boga, do komnat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kapłan, syn Aarona, przy Lewitach, gdy Lewitowie tę dziesięcinę odbierać będą; a Lewitowie wniosą dziesięcinę z dziesięciny do domu Boga naszego, do komór w domu skarbnicy.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kapłan, syn Aaronów, będzie w dziesięcinach Lewitów, a Lewitowie dziesiątą część dziesięciny swojej będą ofiarować w domu Boga naszego do skarbnice w dom skarbów;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kapłan, potomek Aarona, będzie z lewitami, gdy oni będą pobierać dziesięcinę; a lewici odniosą dziesięcinę z dziesięciny do składów skarbca domu Boga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najprzedniejsze nasze ciasta i nasze dostawy, najprzedniejszy owoc każdego drzewa i moszcz, i oliwę będziemy sprowadzać dla kapłanów do składnic domu naszego Boga, a dziesięcinę z plonów naszej ziemi dla Lewitów, a są to Lewici, którzy ściągają dziesięcinę we wszystkich miejscowościach, gdzie uprawiamy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pierwszą część naszych wypieków i nasze dary ofiarne; owoce wszelkiego drzewa, moszcz i oliwę będziemy oddawali kapłanom do składów domu naszego Boga. Lewitom będziemy oddawali dziesięcinę z naszej ziemi. Lewici będą pobierać dziesięciny we wszystkich miastach, w których będziemy pracować.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najlepszy gatunek naszej mąki, nasze należności i wybrane owoce z wszystkich gatunków drzew, moszcz i oliwę przyniesiemy kapłanom do magazynów domu naszego Boga; natomiast dziesięciny z naszych pól oddamy lewitom; mianowicie tym lewitom, którzy pobierają dziesięciny z wszystkich miast posiadających tereny uprawne.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ręce kapłanów przyniesiemy do komnat w Domu naszego Boga pierwociny z naszej mąki, czyli naszą należność, i owoce ze wszystkich drzew, moszcz i oliwę. Oddamy dziesięcinę z naszej roli lewitom, którzy sami ją pobiorą we wszystkich osadach rolniczych.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первоплоди нашого збіжжя і плід всякого дерева, вина й олії принесемо священикам до скарбниці божого дому, і десятини нашої землі для левітів. І вони - левіти одержують десятину в усіх містах нашого служіння,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Lewici odbiorą dziesięcinę, z Lewitami przyjdzie kapłan, syn Ahrona, a Lewici wniosą dziesięcinę z dziesięciny do Domu naszego Boga; do pomieszczeń w domu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kapłan, syn Aarona, ma być z Lewitami, kiedy Lewici będą otrzymywać dziesięcinę; Lewici zaś mają ofiarować dziesiątą część dziesięciny do domu naszego Boga, do sal jadalnych w domu zapasów.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 ziarna, </w:t>
      </w:r>
      <w:r>
        <w:rPr>
          <w:rtl/>
        </w:rPr>
        <w:t>עֲרִיסֹתֵינּו</w:t>
      </w:r>
      <w:r>
        <w:rPr>
          <w:rtl w:val="0"/>
        </w:rPr>
        <w:t xml:space="preserve"> (‘arisotenu): znaczenie niepewne; </w:t>
      </w:r>
      <w:r>
        <w:rPr>
          <w:rtl/>
        </w:rPr>
        <w:t>עֲרִיסָה</w:t>
      </w:r>
      <w:r>
        <w:rPr>
          <w:rtl w:val="0"/>
        </w:rPr>
        <w:t xml:space="preserve"> odnoszone jest do kaszy pszennej lub jęczmiennej, do wyrobionego ciasta lub do zawartości dzieży, &lt;x&gt;160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naszych ofiarowanych plonów, </w:t>
      </w:r>
      <w:r>
        <w:rPr>
          <w:rtl/>
        </w:rPr>
        <w:t>תְרּומֹתֵינּו</w:t>
      </w:r>
      <w:r>
        <w:rPr>
          <w:rtl w:val="0"/>
        </w:rPr>
        <w:t xml:space="preserve"> (terumotenu), lub: dostaw plonów naszej ziemi.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18:12-13&lt;/x&gt;; &lt;x&gt;50 26:1-11&lt;/x&gt;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18:21-32&lt;/x&gt;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2024-05-06T20:38:42Z</dcterms:modified>
</cp:coreProperties>
</file>