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80"/>
        <w:gridCol w:w="2451"/>
        <w:gridCol w:w="2975"/>
        <w:gridCol w:w="3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Gineton, Baruch,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2024-05-06T13:27:49Z</dcterms:modified>
</cp:coreProperties>
</file>