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książęta ludu w Jerozolimie, a reszta ludu rzucała losy,* aby sprowadzić jednego z dziesięciu do zamieszkania w Jerozolimie, świętym mieście, a dziewięciu pozostałych (zostawić) w innych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7:14&lt;/x&gt;; &lt;x&gt;60 14:2&lt;/x&gt;; &lt;x&gt;60 18:6&lt;/x&gt;; &lt;x&gt;90 10:20-21&lt;/x&gt;; &lt;x&gt;90 14:414&lt;/x&gt;;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2024-04-29T07:46:13Z</dcterms:modified>
</cp:coreProperties>
</file>