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Chaszabiasza, syna Buniego,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2024-04-28T20:49:57Z</dcterms:modified>
</cp:coreProperties>
</file>