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7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w świętym mieście było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mieszkało w świętym mieście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Lewitów w świętym mieście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było w mieście świętem dwieście ośmdziesiąt i 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w mieście świętym dwie ście ośmdziesiąt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było w Mieście Świętym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w świętym mieście było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było w świętym mieście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mieszkających w świętym mieście było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lewitów w Mieście świętym wynosiła 284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двісті вісімдесять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świętym mieście przebywało wszystkich Lewitów –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w świętym mieście było dwustu osiemdziesięciu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2024-04-29T07:32:27Z</dcterms:modified>
</cp:coreProperties>
</file>