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lud wszystkich mężczyzn chętnych do zamieszkania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błogosławił przy tym wszystkich mężczyzn, którzy z własnej chęci zgodzili się zamieszkać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błogosławił wszystkim mężczyznom, którzy dobrowolnie postanowili zamieszkać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lud wszystkim mężom, którzy się dobrowolnie ofiarowali, aby mieszkali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błogosławił wszytkim mężom, którzy się dobrowolnie ofiarowali byli, aby mieszkali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błogosławił wszystkich mężów, którzy dobrowolnie postanowili zamieszkać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błogosławił wszystkich mężów, którzy okazali ochotę, aby zamieszkać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błogosławił wszystkich, którzy dobrowolnie postanowili zamieszkać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błogosławił tych wszystkich, którzy zgłaszali się na ochotnika, żeby zamieszkać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błogosławił tym wszystkim, którzy zgodzili się osiedlić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поблагословив всіх мужів, що добровільно осіли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wychwalał Boga wszystkim mężom, którzy się skłonili, by mieszkać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lud błogosławił wszystkich mężów, którzy wyrazili chęć zamieszkania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2024-04-29T02:57:00Z</dcterms:modified>
</cp:coreProperties>
</file>